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126C" w:rsidRDefault="00E0472B">
            <w:pPr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Второй иностранный язык (</w:t>
            </w:r>
            <w:r w:rsidR="002B2C37" w:rsidRPr="00B5126C">
              <w:rPr>
                <w:sz w:val="24"/>
                <w:szCs w:val="24"/>
              </w:rPr>
              <w:t>итальянский</w:t>
            </w:r>
            <w:r w:rsidRPr="00B5126C">
              <w:rPr>
                <w:sz w:val="24"/>
                <w:szCs w:val="24"/>
              </w:rPr>
              <w:t>)</w:t>
            </w:r>
          </w:p>
        </w:tc>
      </w:tr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B5126C" w:rsidRDefault="00E0472B">
            <w:pPr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B5126C" w:rsidRDefault="00E0472B">
            <w:pPr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Менеджмент</w:t>
            </w:r>
          </w:p>
        </w:tc>
      </w:tr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126C" w:rsidRDefault="006D5BFA">
            <w:pPr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Международный м</w:t>
            </w:r>
            <w:r w:rsidR="00901B4E" w:rsidRPr="00B5126C">
              <w:rPr>
                <w:sz w:val="24"/>
                <w:szCs w:val="24"/>
              </w:rPr>
              <w:t>енеджмент</w:t>
            </w:r>
          </w:p>
        </w:tc>
      </w:tr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126C" w:rsidRDefault="006D5BFA">
            <w:pPr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10</w:t>
            </w:r>
            <w:r w:rsidR="00E0472B" w:rsidRPr="00B5126C">
              <w:rPr>
                <w:sz w:val="24"/>
                <w:szCs w:val="24"/>
              </w:rPr>
              <w:t xml:space="preserve">  </w:t>
            </w:r>
            <w:proofErr w:type="spellStart"/>
            <w:r w:rsidR="00E0472B" w:rsidRPr="00B5126C">
              <w:rPr>
                <w:sz w:val="24"/>
                <w:szCs w:val="24"/>
              </w:rPr>
              <w:t>з.е</w:t>
            </w:r>
            <w:proofErr w:type="spellEnd"/>
            <w:r w:rsidR="00E0472B" w:rsidRPr="00B5126C">
              <w:rPr>
                <w:sz w:val="24"/>
                <w:szCs w:val="24"/>
              </w:rPr>
              <w:t>.</w:t>
            </w:r>
          </w:p>
        </w:tc>
      </w:tr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5F67" w:rsidRDefault="009F5F67" w:rsidP="009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E2239" w:rsidRPr="00B5126C" w:rsidRDefault="009F5F67" w:rsidP="009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5126C" w:rsidRPr="00B5126C">
        <w:tc>
          <w:tcPr>
            <w:tcW w:w="3261" w:type="dxa"/>
            <w:shd w:val="clear" w:color="auto" w:fill="E7E6E6" w:themeFill="background2"/>
          </w:tcPr>
          <w:p w:rsidR="001E2239" w:rsidRPr="00B5126C" w:rsidRDefault="00E0472B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126C" w:rsidRDefault="00B5126C">
            <w:pPr>
              <w:rPr>
                <w:sz w:val="24"/>
                <w:szCs w:val="24"/>
                <w:highlight w:val="yellow"/>
              </w:rPr>
            </w:pPr>
            <w:r w:rsidRPr="00B5126C">
              <w:rPr>
                <w:sz w:val="24"/>
                <w:szCs w:val="24"/>
              </w:rPr>
              <w:t>И</w:t>
            </w:r>
            <w:r w:rsidR="00E0472B" w:rsidRPr="00B5126C">
              <w:rPr>
                <w:sz w:val="24"/>
                <w:szCs w:val="24"/>
              </w:rPr>
              <w:t>ностранных языков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E7E6E6" w:themeFill="background2"/>
          </w:tcPr>
          <w:p w:rsidR="001E2239" w:rsidRPr="00B5126C" w:rsidRDefault="00E0472B" w:rsidP="00B5126C">
            <w:pPr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Крат</w:t>
            </w:r>
            <w:r w:rsidR="00B5126C" w:rsidRPr="00B5126C">
              <w:rPr>
                <w:b/>
                <w:sz w:val="24"/>
                <w:szCs w:val="24"/>
              </w:rPr>
              <w:t>к</w:t>
            </w:r>
            <w:r w:rsidRPr="00B5126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Тема 1. </w:t>
            </w:r>
            <w:r w:rsidRPr="00B5126C">
              <w:rPr>
                <w:rFonts w:eastAsia="Calibri"/>
                <w:sz w:val="24"/>
                <w:szCs w:val="24"/>
              </w:rPr>
              <w:t>Магазин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1E2239" w:rsidRPr="00B5126C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Тема </w:t>
            </w:r>
            <w:r w:rsidR="005F7DF4" w:rsidRPr="00B5126C">
              <w:rPr>
                <w:sz w:val="24"/>
                <w:szCs w:val="24"/>
              </w:rPr>
              <w:t>2</w:t>
            </w:r>
            <w:r w:rsidRPr="00B5126C">
              <w:rPr>
                <w:sz w:val="24"/>
                <w:szCs w:val="24"/>
              </w:rPr>
              <w:t xml:space="preserve">. </w:t>
            </w:r>
            <w:r w:rsidR="006D5BFA" w:rsidRPr="00B5126C">
              <w:rPr>
                <w:rFonts w:eastAsia="Calibri"/>
                <w:sz w:val="24"/>
                <w:szCs w:val="24"/>
              </w:rPr>
              <w:t>Театр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Тема 3. Кино</w:t>
            </w:r>
          </w:p>
        </w:tc>
      </w:tr>
      <w:tr w:rsidR="00B5126C" w:rsidRPr="00B5126C" w:rsidTr="00246B48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Тема 4. </w:t>
            </w:r>
            <w:r w:rsidRPr="00B5126C">
              <w:rPr>
                <w:rFonts w:eastAsia="Calibri"/>
                <w:sz w:val="24"/>
                <w:szCs w:val="24"/>
              </w:rPr>
              <w:t>Выдающиеся деятели науки и культуры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Тема 5. </w:t>
            </w:r>
            <w:r w:rsidR="002246AE" w:rsidRPr="00B5126C">
              <w:rPr>
                <w:rFonts w:eastAsia="Calibri"/>
                <w:sz w:val="24"/>
                <w:szCs w:val="24"/>
              </w:rPr>
              <w:t>Отпуск</w:t>
            </w:r>
          </w:p>
        </w:tc>
      </w:tr>
      <w:tr w:rsidR="00B5126C" w:rsidRPr="00B5126C" w:rsidTr="00246B48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Тема 6. </w:t>
            </w:r>
            <w:r w:rsidR="002246AE" w:rsidRPr="00B5126C">
              <w:rPr>
                <w:rFonts w:eastAsia="Calibri"/>
                <w:sz w:val="24"/>
                <w:szCs w:val="24"/>
              </w:rPr>
              <w:t>Здоровье</w:t>
            </w:r>
          </w:p>
        </w:tc>
      </w:tr>
      <w:tr w:rsidR="00B5126C" w:rsidRPr="00B5126C" w:rsidTr="00AA569E">
        <w:tc>
          <w:tcPr>
            <w:tcW w:w="10490" w:type="dxa"/>
            <w:gridSpan w:val="3"/>
            <w:shd w:val="clear" w:color="auto" w:fill="E7E6E6" w:themeFill="background2"/>
          </w:tcPr>
          <w:p w:rsidR="00D6547F" w:rsidRPr="00B5126C" w:rsidRDefault="00D6547F" w:rsidP="00AA5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126C" w:rsidRPr="00B5126C" w:rsidTr="00AA569E">
        <w:tc>
          <w:tcPr>
            <w:tcW w:w="10490" w:type="dxa"/>
            <w:gridSpan w:val="3"/>
            <w:shd w:val="clear" w:color="auto" w:fill="auto"/>
          </w:tcPr>
          <w:p w:rsidR="00D6547F" w:rsidRPr="00B5126C" w:rsidRDefault="00D6547F" w:rsidP="009F5F67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126C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D6547F" w:rsidRPr="00B5126C" w:rsidRDefault="00D6547F" w:rsidP="009F5F67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proofErr w:type="spellStart"/>
            <w:r w:rsidRPr="00B5126C">
              <w:rPr>
                <w:rFonts w:eastAsia="Calibri"/>
              </w:rPr>
              <w:t>Грейзбард</w:t>
            </w:r>
            <w:proofErr w:type="spellEnd"/>
            <w:r w:rsidRPr="00B5126C">
              <w:rPr>
                <w:rFonts w:eastAsia="Calibri"/>
              </w:rPr>
              <w:t xml:space="preserve"> Л.Д. Основы итальянского языка. 9-е изд., </w:t>
            </w:r>
            <w:proofErr w:type="spellStart"/>
            <w:r w:rsidRPr="00B5126C">
              <w:rPr>
                <w:rFonts w:eastAsia="Calibri"/>
              </w:rPr>
              <w:t>испр</w:t>
            </w:r>
            <w:proofErr w:type="spellEnd"/>
            <w:r w:rsidRPr="00B5126C">
              <w:rPr>
                <w:rFonts w:eastAsia="Calibri"/>
              </w:rPr>
              <w:t xml:space="preserve">. – М.: </w:t>
            </w:r>
            <w:proofErr w:type="spellStart"/>
            <w:r w:rsidRPr="00B5126C">
              <w:rPr>
                <w:rFonts w:eastAsia="Calibri"/>
              </w:rPr>
              <w:t>Филоматис</w:t>
            </w:r>
            <w:proofErr w:type="spellEnd"/>
            <w:r w:rsidRPr="00B5126C">
              <w:rPr>
                <w:rFonts w:eastAsia="Calibri"/>
              </w:rPr>
              <w:t>, 2015. – 384 с.</w:t>
            </w:r>
          </w:p>
          <w:p w:rsidR="00D6547F" w:rsidRPr="00B5126C" w:rsidRDefault="00D6547F" w:rsidP="009F5F67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B5126C">
              <w:rPr>
                <w:rFonts w:eastAsia="Calibri"/>
              </w:rPr>
              <w:t xml:space="preserve">Лидина Л. Д. Итальянский язык. Второй этап обучения. – М.: </w:t>
            </w:r>
            <w:proofErr w:type="spellStart"/>
            <w:r w:rsidRPr="00B5126C">
              <w:rPr>
                <w:rFonts w:eastAsia="Calibri"/>
              </w:rPr>
              <w:t>Филоматис</w:t>
            </w:r>
            <w:proofErr w:type="spellEnd"/>
            <w:r w:rsidRPr="00B5126C">
              <w:rPr>
                <w:rFonts w:eastAsia="Calibri"/>
              </w:rPr>
              <w:t>, 2016. – 400 с.</w:t>
            </w:r>
          </w:p>
          <w:p w:rsidR="00D6547F" w:rsidRPr="00B5126C" w:rsidRDefault="00D6547F" w:rsidP="009F5F67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126C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D6547F" w:rsidRPr="00B5126C" w:rsidRDefault="00D6547F" w:rsidP="009F5F67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B5126C">
              <w:t xml:space="preserve">Ермакова И.В. Итальянский язык за 100 часов: учебное пособие – 2-е изд. </w:t>
            </w:r>
            <w:proofErr w:type="spellStart"/>
            <w:r w:rsidRPr="00B5126C">
              <w:t>перераб</w:t>
            </w:r>
            <w:proofErr w:type="spellEnd"/>
            <w:proofErr w:type="gramStart"/>
            <w:r w:rsidRPr="00B5126C">
              <w:t>.</w:t>
            </w:r>
            <w:proofErr w:type="gramEnd"/>
            <w:r w:rsidRPr="00B5126C">
              <w:t xml:space="preserve"> и доп. – М.: Высшая школа, 1996 – 320 с.</w:t>
            </w:r>
          </w:p>
          <w:p w:rsidR="00D6547F" w:rsidRPr="00B5126C" w:rsidRDefault="00D6547F" w:rsidP="009F5F67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B5126C">
              <w:t xml:space="preserve">Лидина Л. Д. Итальянский язык. Второй этап обучения. – М.: </w:t>
            </w:r>
            <w:proofErr w:type="spellStart"/>
            <w:r w:rsidRPr="00B5126C">
              <w:t>Филоматис</w:t>
            </w:r>
            <w:proofErr w:type="spellEnd"/>
            <w:r w:rsidRPr="00B5126C">
              <w:t>, 2016. – 400 с.</w:t>
            </w:r>
          </w:p>
          <w:p w:rsidR="00D6547F" w:rsidRPr="00B5126C" w:rsidRDefault="00D6547F" w:rsidP="009F5F67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B5126C">
              <w:t xml:space="preserve">Самоучитель по итальянскому языку: учебник /Т.З. </w:t>
            </w:r>
            <w:proofErr w:type="spellStart"/>
            <w:r w:rsidRPr="00B5126C">
              <w:t>Черданцева</w:t>
            </w:r>
            <w:proofErr w:type="spellEnd"/>
            <w:r w:rsidRPr="00B5126C">
              <w:t xml:space="preserve">, Ю.А. </w:t>
            </w:r>
            <w:proofErr w:type="spellStart"/>
            <w:r w:rsidRPr="00B5126C">
              <w:t>Карулин</w:t>
            </w:r>
            <w:proofErr w:type="spellEnd"/>
            <w:r w:rsidRPr="00B5126C">
              <w:t xml:space="preserve">. – 4-е изд. </w:t>
            </w:r>
            <w:proofErr w:type="spellStart"/>
            <w:r w:rsidRPr="00B5126C">
              <w:t>перераб</w:t>
            </w:r>
            <w:proofErr w:type="spellEnd"/>
            <w:r w:rsidRPr="00B5126C">
              <w:t>. и доп. – Москва: Высшая школа, 1996 – 382 с.</w:t>
            </w:r>
          </w:p>
        </w:tc>
      </w:tr>
      <w:tr w:rsidR="00B5126C" w:rsidRPr="00B5126C" w:rsidTr="00AA569E">
        <w:tc>
          <w:tcPr>
            <w:tcW w:w="10490" w:type="dxa"/>
            <w:gridSpan w:val="3"/>
            <w:shd w:val="clear" w:color="auto" w:fill="E7E6E6" w:themeFill="background2"/>
          </w:tcPr>
          <w:p w:rsidR="00D6547F" w:rsidRPr="00B5126C" w:rsidRDefault="00D6547F" w:rsidP="00AA569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rPr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F7DF4" w:rsidRPr="00B5126C" w:rsidRDefault="005F7DF4" w:rsidP="005F7DF4">
            <w:pPr>
              <w:jc w:val="both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126C">
              <w:rPr>
                <w:sz w:val="24"/>
                <w:szCs w:val="24"/>
              </w:rPr>
              <w:t>Astra</w:t>
            </w:r>
            <w:proofErr w:type="spellEnd"/>
            <w:r w:rsidRPr="00B5126C">
              <w:rPr>
                <w:sz w:val="24"/>
                <w:szCs w:val="24"/>
              </w:rPr>
              <w:t xml:space="preserve"> </w:t>
            </w:r>
            <w:proofErr w:type="spellStart"/>
            <w:r w:rsidRPr="00B5126C">
              <w:rPr>
                <w:sz w:val="24"/>
                <w:szCs w:val="24"/>
              </w:rPr>
              <w:t>Linux</w:t>
            </w:r>
            <w:proofErr w:type="spellEnd"/>
            <w:r w:rsidRPr="00B5126C">
              <w:rPr>
                <w:sz w:val="24"/>
                <w:szCs w:val="24"/>
              </w:rPr>
              <w:t xml:space="preserve"> </w:t>
            </w:r>
            <w:proofErr w:type="spellStart"/>
            <w:r w:rsidRPr="00B5126C">
              <w:rPr>
                <w:sz w:val="24"/>
                <w:szCs w:val="24"/>
              </w:rPr>
              <w:t>Common</w:t>
            </w:r>
            <w:proofErr w:type="spellEnd"/>
            <w:r w:rsidRPr="00B5126C">
              <w:rPr>
                <w:sz w:val="24"/>
                <w:szCs w:val="24"/>
              </w:rPr>
              <w:t xml:space="preserve"> </w:t>
            </w:r>
            <w:proofErr w:type="spellStart"/>
            <w:r w:rsidRPr="00B5126C">
              <w:rPr>
                <w:sz w:val="24"/>
                <w:szCs w:val="24"/>
              </w:rPr>
              <w:t>Edition</w:t>
            </w:r>
            <w:proofErr w:type="spellEnd"/>
            <w:r w:rsidRPr="00B512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F7DF4" w:rsidRPr="00B5126C" w:rsidRDefault="005F7DF4" w:rsidP="005F7DF4">
            <w:pPr>
              <w:jc w:val="both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E7E6E6" w:themeFill="background2"/>
          </w:tcPr>
          <w:p w:rsidR="005F7DF4" w:rsidRPr="00B5126C" w:rsidRDefault="005F7DF4" w:rsidP="005F7DF4">
            <w:pPr>
              <w:rPr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512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E7E6E6" w:themeFill="background2"/>
          </w:tcPr>
          <w:p w:rsidR="005F7DF4" w:rsidRPr="00B5126C" w:rsidRDefault="005F7DF4" w:rsidP="005F7D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26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126C" w:rsidRPr="00B5126C">
        <w:tc>
          <w:tcPr>
            <w:tcW w:w="10490" w:type="dxa"/>
            <w:gridSpan w:val="3"/>
            <w:shd w:val="clear" w:color="auto" w:fill="auto"/>
          </w:tcPr>
          <w:p w:rsidR="005F7DF4" w:rsidRPr="00B5126C" w:rsidRDefault="005F7DF4" w:rsidP="005F7D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2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E839D1">
        <w:rPr>
          <w:sz w:val="24"/>
          <w:szCs w:val="24"/>
        </w:rPr>
        <w:t>Низаева</w:t>
      </w:r>
      <w:proofErr w:type="spellEnd"/>
      <w:r w:rsidR="00E839D1">
        <w:rPr>
          <w:sz w:val="24"/>
          <w:szCs w:val="24"/>
        </w:rPr>
        <w:t xml:space="preserve">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9F5F67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246AE"/>
    <w:rsid w:val="002B2C37"/>
    <w:rsid w:val="005F7DF4"/>
    <w:rsid w:val="006D5BFA"/>
    <w:rsid w:val="00901B4E"/>
    <w:rsid w:val="009F5F67"/>
    <w:rsid w:val="00B5126C"/>
    <w:rsid w:val="00D6547F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A399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4FE0-3573-47B5-BF5E-CDC2AF1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2019-07-10T09:13:00Z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